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27E9" w14:textId="77777777" w:rsidR="00FE0E2A" w:rsidRPr="00FE0E2A" w:rsidRDefault="00FE0E2A" w:rsidP="00FE0E2A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E0E2A">
        <w:rPr>
          <w:rStyle w:val="Strong"/>
          <w:rFonts w:asciiTheme="majorHAnsi" w:hAnsiTheme="majorHAnsi" w:cstheme="majorHAnsi"/>
          <w:sz w:val="44"/>
          <w:szCs w:val="44"/>
        </w:rPr>
        <w:t>Я хочу быть Твоим, мой Господь дорогой,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Я хочу в чистоте проводить свои дни.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Я хочу каждый день и ночною порой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Твое Имя шептать и лелеять в груди.</w:t>
      </w:r>
    </w:p>
    <w:p w14:paraId="7BA4E8BD" w14:textId="77777777" w:rsidR="00FE0E2A" w:rsidRPr="00FE0E2A" w:rsidRDefault="00FE0E2A" w:rsidP="00FE0E2A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E0E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FE0E2A">
        <w:rPr>
          <w:rFonts w:asciiTheme="majorHAnsi" w:hAnsiTheme="majorHAnsi" w:cstheme="majorHAnsi"/>
          <w:b/>
          <w:bCs/>
          <w:color w:val="0000FF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Я хочу быть Твоим, Твое имя святить...</w:t>
      </w:r>
      <w:r w:rsidRPr="00FE0E2A">
        <w:rPr>
          <w:rFonts w:asciiTheme="majorHAnsi" w:hAnsiTheme="majorHAnsi" w:cstheme="majorHAnsi"/>
          <w:b/>
          <w:bCs/>
          <w:color w:val="0000FF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День и ночь, день и ночь.</w:t>
      </w:r>
    </w:p>
    <w:p w14:paraId="0081855D" w14:textId="77777777" w:rsidR="00FE0E2A" w:rsidRPr="00FE0E2A" w:rsidRDefault="00FE0E2A" w:rsidP="00FE0E2A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E0E2A">
        <w:rPr>
          <w:rStyle w:val="Strong"/>
          <w:rFonts w:asciiTheme="majorHAnsi" w:hAnsiTheme="majorHAnsi" w:cstheme="majorHAnsi"/>
          <w:sz w:val="44"/>
          <w:szCs w:val="44"/>
        </w:rPr>
        <w:t>Я хочу, чтобы сердце свой жизненный срок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В каждом стуке своем прославляло Тебя!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Я хочу, чтобы каждый почувствовать мог.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Как Тебе благодарен, что любишь меня!</w:t>
      </w:r>
    </w:p>
    <w:p w14:paraId="4C0A7385" w14:textId="4B1E6320" w:rsidR="00205797" w:rsidRPr="00FE0E2A" w:rsidRDefault="00FE0E2A" w:rsidP="00FE0E2A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E0E2A">
        <w:rPr>
          <w:rStyle w:val="Strong"/>
          <w:rFonts w:asciiTheme="majorHAnsi" w:hAnsiTheme="majorHAnsi" w:cstheme="majorHAnsi"/>
          <w:sz w:val="44"/>
          <w:szCs w:val="44"/>
        </w:rPr>
        <w:t>Я хочу, чтобы подвиг Голгофский сиял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Перед взором сердечных духовных очей.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Чтоб Тобою я жил и Тобою дышал.</w:t>
      </w:r>
      <w:r w:rsidRPr="00FE0E2A">
        <w:rPr>
          <w:rFonts w:asciiTheme="majorHAnsi" w:hAnsiTheme="majorHAnsi" w:cstheme="majorHAnsi"/>
          <w:sz w:val="44"/>
          <w:szCs w:val="44"/>
        </w:rPr>
        <w:br/>
      </w:r>
      <w:r w:rsidRPr="00FE0E2A">
        <w:rPr>
          <w:rStyle w:val="Strong"/>
          <w:rFonts w:asciiTheme="majorHAnsi" w:hAnsiTheme="majorHAnsi" w:cstheme="majorHAnsi"/>
          <w:sz w:val="44"/>
          <w:szCs w:val="44"/>
        </w:rPr>
        <w:t>Чтобы Ты был дороже мне жизни моей!</w:t>
      </w:r>
    </w:p>
    <w:sectPr w:rsidR="00205797" w:rsidRPr="00FE0E2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6198549">
    <w:abstractNumId w:val="8"/>
  </w:num>
  <w:num w:numId="2" w16cid:durableId="1403675136">
    <w:abstractNumId w:val="6"/>
  </w:num>
  <w:num w:numId="3" w16cid:durableId="1247764407">
    <w:abstractNumId w:val="5"/>
  </w:num>
  <w:num w:numId="4" w16cid:durableId="414862636">
    <w:abstractNumId w:val="4"/>
  </w:num>
  <w:num w:numId="5" w16cid:durableId="952784213">
    <w:abstractNumId w:val="7"/>
  </w:num>
  <w:num w:numId="6" w16cid:durableId="1270890477">
    <w:abstractNumId w:val="3"/>
  </w:num>
  <w:num w:numId="7" w16cid:durableId="481121303">
    <w:abstractNumId w:val="2"/>
  </w:num>
  <w:num w:numId="8" w16cid:durableId="894125861">
    <w:abstractNumId w:val="1"/>
  </w:num>
  <w:num w:numId="9" w16cid:durableId="81711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05797"/>
    <w:rsid w:val="0029639D"/>
    <w:rsid w:val="00326F90"/>
    <w:rsid w:val="00AA1D8D"/>
    <w:rsid w:val="00B47730"/>
    <w:rsid w:val="00CB0664"/>
    <w:rsid w:val="00FC693F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B48EF8E-CD4A-4C53-8FC9-E22E6DA3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FE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2024-03-02T22:13:00Z</dcterms:modified>
  <cp:category/>
</cp:coreProperties>
</file>